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1149B4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FF4B70" w:rsidP="006D0195">
      <w:pPr>
        <w:pStyle w:val="a5"/>
        <w:ind w:firstLine="0"/>
        <w:rPr>
          <w:b/>
          <w:sz w:val="28"/>
          <w:szCs w:val="28"/>
        </w:rPr>
      </w:pPr>
      <w:r w:rsidRPr="001149B4">
        <w:rPr>
          <w:b/>
          <w:sz w:val="28"/>
          <w:szCs w:val="28"/>
        </w:rPr>
        <w:t xml:space="preserve">от </w:t>
      </w:r>
      <w:r w:rsidR="009906B6">
        <w:rPr>
          <w:b/>
          <w:sz w:val="28"/>
          <w:szCs w:val="28"/>
        </w:rPr>
        <w:t xml:space="preserve"> </w:t>
      </w:r>
      <w:r w:rsidR="003566FD">
        <w:rPr>
          <w:b/>
          <w:sz w:val="28"/>
          <w:szCs w:val="28"/>
        </w:rPr>
        <w:t>25</w:t>
      </w:r>
      <w:r w:rsidR="009906B6">
        <w:rPr>
          <w:b/>
          <w:sz w:val="28"/>
          <w:szCs w:val="28"/>
        </w:rPr>
        <w:t xml:space="preserve">. </w:t>
      </w:r>
      <w:r w:rsidR="002803BC">
        <w:rPr>
          <w:b/>
          <w:sz w:val="28"/>
          <w:szCs w:val="28"/>
        </w:rPr>
        <w:t>1</w:t>
      </w:r>
      <w:r w:rsidR="003566FD">
        <w:rPr>
          <w:b/>
          <w:sz w:val="28"/>
          <w:szCs w:val="28"/>
        </w:rPr>
        <w:t>1</w:t>
      </w:r>
      <w:r w:rsidR="00234B1E" w:rsidRPr="001149B4">
        <w:rPr>
          <w:b/>
          <w:sz w:val="28"/>
          <w:szCs w:val="28"/>
        </w:rPr>
        <w:t>. 201</w:t>
      </w:r>
      <w:r w:rsidR="002803BC">
        <w:rPr>
          <w:b/>
          <w:sz w:val="28"/>
          <w:szCs w:val="28"/>
        </w:rPr>
        <w:t>3</w:t>
      </w:r>
      <w:r w:rsidR="00234B1E" w:rsidRPr="001149B4">
        <w:rPr>
          <w:b/>
          <w:sz w:val="28"/>
          <w:szCs w:val="28"/>
        </w:rPr>
        <w:t xml:space="preserve"> г. </w:t>
      </w:r>
      <w:r w:rsidR="006D0195" w:rsidRPr="001149B4">
        <w:rPr>
          <w:b/>
          <w:sz w:val="28"/>
          <w:szCs w:val="28"/>
        </w:rPr>
        <w:t xml:space="preserve">     № </w:t>
      </w:r>
      <w:r w:rsidR="003566FD">
        <w:rPr>
          <w:b/>
          <w:sz w:val="28"/>
          <w:szCs w:val="28"/>
        </w:rPr>
        <w:t>89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274D88" w:rsidRPr="0034626D" w:rsidRDefault="00B11251" w:rsidP="00274D88">
      <w:pPr>
        <w:ind w:right="36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 w:rsidR="00C35D26">
        <w:rPr>
          <w:sz w:val="28"/>
          <w:szCs w:val="28"/>
        </w:rPr>
        <w:t>19</w:t>
      </w:r>
      <w:r w:rsidRPr="00C201D7">
        <w:rPr>
          <w:sz w:val="28"/>
          <w:szCs w:val="28"/>
        </w:rPr>
        <w:t xml:space="preserve">.06.2012 г. № </w:t>
      </w:r>
      <w:r w:rsidR="00C35D26">
        <w:rPr>
          <w:sz w:val="28"/>
          <w:szCs w:val="28"/>
        </w:rPr>
        <w:t>3</w:t>
      </w:r>
      <w:r w:rsidR="00274D88">
        <w:rPr>
          <w:sz w:val="28"/>
          <w:szCs w:val="28"/>
        </w:rPr>
        <w:t>6</w:t>
      </w:r>
      <w:r w:rsidRPr="00C201D7">
        <w:rPr>
          <w:sz w:val="28"/>
          <w:szCs w:val="28"/>
        </w:rPr>
        <w:t xml:space="preserve"> </w:t>
      </w:r>
      <w:r w:rsidR="00274D88">
        <w:rPr>
          <w:sz w:val="28"/>
          <w:szCs w:val="28"/>
        </w:rPr>
        <w:t>«</w:t>
      </w:r>
      <w:r w:rsidR="00274D88" w:rsidRPr="003462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74D88"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274D88" w:rsidRPr="0034626D">
        <w:rPr>
          <w:b/>
          <w:bCs/>
          <w:sz w:val="28"/>
          <w:szCs w:val="28"/>
        </w:rPr>
        <w:t>»</w:t>
      </w:r>
      <w:r w:rsidR="00274D88" w:rsidRPr="0034626D">
        <w:rPr>
          <w:b/>
          <w:bCs/>
          <w:sz w:val="28"/>
          <w:szCs w:val="28"/>
        </w:rPr>
        <w:br/>
      </w:r>
    </w:p>
    <w:p w:rsidR="007E26D2" w:rsidRPr="001149B4" w:rsidRDefault="007E26D2" w:rsidP="00274D88">
      <w:pPr>
        <w:ind w:right="3543"/>
        <w:jc w:val="both"/>
        <w:rPr>
          <w:sz w:val="28"/>
          <w:szCs w:val="28"/>
        </w:rPr>
      </w:pPr>
    </w:p>
    <w:p w:rsidR="00B11251" w:rsidRDefault="00536062" w:rsidP="00B11251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Pr="001149B4">
        <w:rPr>
          <w:sz w:val="28"/>
          <w:szCs w:val="28"/>
        </w:rPr>
        <w:t>В соответствии с Федеральным законом от 27 июля 2010 г</w:t>
      </w:r>
      <w:r w:rsidR="00CB5DB9">
        <w:rPr>
          <w:sz w:val="28"/>
          <w:szCs w:val="28"/>
        </w:rPr>
        <w:t>.</w:t>
      </w:r>
      <w:r w:rsidRPr="001149B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11251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B11251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1149B4" w:rsidRDefault="00536062" w:rsidP="00B11251">
      <w:pPr>
        <w:jc w:val="both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C35D26" w:rsidRDefault="00C35D26" w:rsidP="00C35D26">
      <w:pPr>
        <w:pStyle w:val="afc"/>
        <w:numPr>
          <w:ilvl w:val="0"/>
          <w:numId w:val="14"/>
        </w:numPr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5D26">
        <w:rPr>
          <w:sz w:val="28"/>
          <w:szCs w:val="28"/>
        </w:rPr>
        <w:t>ункт 3 текста постановления Администрации Слободского сельского поселения от 19.06.2012 г. № 3</w:t>
      </w:r>
      <w:r w:rsidR="00E16D46">
        <w:rPr>
          <w:sz w:val="28"/>
          <w:szCs w:val="28"/>
        </w:rPr>
        <w:t>6</w:t>
      </w:r>
      <w:r w:rsidRPr="00C35D26">
        <w:rPr>
          <w:sz w:val="28"/>
          <w:szCs w:val="28"/>
        </w:rPr>
        <w:t xml:space="preserve"> </w:t>
      </w:r>
      <w:r w:rsidR="00E16D46">
        <w:rPr>
          <w:sz w:val="28"/>
          <w:szCs w:val="28"/>
        </w:rPr>
        <w:t>«</w:t>
      </w:r>
      <w:r w:rsidR="00E16D46" w:rsidRPr="003462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16D46"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E16D46" w:rsidRPr="0034626D">
        <w:rPr>
          <w:b/>
          <w:bCs/>
          <w:sz w:val="28"/>
          <w:szCs w:val="28"/>
        </w:rPr>
        <w:t>»</w:t>
      </w:r>
      <w:r w:rsidR="00E16D4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35D26" w:rsidRPr="00C35D26" w:rsidRDefault="00C35D26" w:rsidP="00C35D26">
      <w:pPr>
        <w:pStyle w:val="ae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5D26">
        <w:rPr>
          <w:i/>
          <w:sz w:val="28"/>
          <w:szCs w:val="28"/>
        </w:rPr>
        <w:t xml:space="preserve">«3.  </w:t>
      </w:r>
      <w:r w:rsidRPr="00C35D26">
        <w:rPr>
          <w:rFonts w:ascii="Times New Roman" w:hAnsi="Times New Roman"/>
          <w:i/>
          <w:sz w:val="28"/>
          <w:szCs w:val="28"/>
        </w:rPr>
        <w:t>Контроль за исполнением настоящего постановления возложить на заместителя Главы Аракчееву Марину Анатольевну</w:t>
      </w:r>
      <w:proofErr w:type="gramStart"/>
      <w:r w:rsidRPr="00C35D2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».</w:t>
      </w:r>
      <w:proofErr w:type="gramEnd"/>
    </w:p>
    <w:p w:rsidR="0076748E" w:rsidRDefault="00E16D46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712" w:rsidRPr="001149B4">
        <w:rPr>
          <w:sz w:val="28"/>
          <w:szCs w:val="28"/>
        </w:rPr>
        <w:t xml:space="preserve">. </w:t>
      </w:r>
      <w:r w:rsidR="0031409D">
        <w:rPr>
          <w:sz w:val="28"/>
          <w:szCs w:val="28"/>
        </w:rPr>
        <w:t xml:space="preserve">  </w:t>
      </w:r>
      <w:r w:rsidR="00FB1C29">
        <w:rPr>
          <w:sz w:val="28"/>
          <w:szCs w:val="28"/>
        </w:rPr>
        <w:t>В пункт</w:t>
      </w:r>
      <w:r w:rsidR="0028060A">
        <w:rPr>
          <w:sz w:val="28"/>
          <w:szCs w:val="28"/>
        </w:rPr>
        <w:t>е</w:t>
      </w:r>
      <w:r w:rsidR="00FB1C29">
        <w:rPr>
          <w:sz w:val="28"/>
          <w:szCs w:val="28"/>
        </w:rPr>
        <w:t xml:space="preserve"> 2.2. </w:t>
      </w:r>
      <w:r w:rsidR="00FB1C29" w:rsidRPr="001149B4">
        <w:rPr>
          <w:sz w:val="28"/>
          <w:szCs w:val="28"/>
        </w:rPr>
        <w:t>Административн</w:t>
      </w:r>
      <w:r w:rsidR="00FB1C29">
        <w:rPr>
          <w:sz w:val="28"/>
          <w:szCs w:val="28"/>
        </w:rPr>
        <w:t>ого</w:t>
      </w:r>
      <w:r w:rsidR="00FB1C29" w:rsidRPr="001149B4">
        <w:rPr>
          <w:sz w:val="28"/>
          <w:szCs w:val="28"/>
        </w:rPr>
        <w:t xml:space="preserve"> регламент</w:t>
      </w:r>
      <w:r w:rsidR="00FB1C29">
        <w:rPr>
          <w:sz w:val="28"/>
          <w:szCs w:val="28"/>
        </w:rPr>
        <w:t>а</w:t>
      </w:r>
      <w:r w:rsidR="00FB1C29" w:rsidRPr="001149B4">
        <w:rPr>
          <w:sz w:val="28"/>
          <w:szCs w:val="28"/>
        </w:rPr>
        <w:t xml:space="preserve"> муниципальной услуги </w:t>
      </w:r>
    </w:p>
    <w:p w:rsidR="00B11251" w:rsidRDefault="00E16D46" w:rsidP="007674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Pr="0034626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FB1C29">
        <w:rPr>
          <w:sz w:val="28"/>
          <w:szCs w:val="28"/>
        </w:rPr>
        <w:t xml:space="preserve">буквы </w:t>
      </w:r>
      <w:r w:rsidR="00FB1C29" w:rsidRPr="00FB1C29">
        <w:rPr>
          <w:i/>
          <w:sz w:val="28"/>
          <w:szCs w:val="28"/>
        </w:rPr>
        <w:t>«МУ»</w:t>
      </w:r>
      <w:r w:rsidR="00FB1C29">
        <w:rPr>
          <w:sz w:val="28"/>
          <w:szCs w:val="28"/>
        </w:rPr>
        <w:t xml:space="preserve"> исключить.</w:t>
      </w:r>
    </w:p>
    <w:p w:rsidR="00536062" w:rsidRPr="001149B4" w:rsidRDefault="00E16D46" w:rsidP="00767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C29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1149B4" w:rsidRDefault="00E16D46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712" w:rsidRPr="001149B4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Pr="001149B4" w:rsidRDefault="00536062" w:rsidP="00FB1C2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1149B4">
        <w:rPr>
          <w:sz w:val="28"/>
          <w:szCs w:val="28"/>
        </w:rPr>
        <w:t>Глава поселения                                           Н.П.Смирнова</w:t>
      </w:r>
    </w:p>
    <w:sectPr w:rsidR="00CE65F2" w:rsidRPr="001149B4" w:rsidSect="007E26D2">
      <w:headerReference w:type="even" r:id="rId9"/>
      <w:headerReference w:type="default" r:id="rId10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0A" w:rsidRDefault="00612C0A">
      <w:r>
        <w:separator/>
      </w:r>
    </w:p>
  </w:endnote>
  <w:endnote w:type="continuationSeparator" w:id="0">
    <w:p w:rsidR="00612C0A" w:rsidRDefault="0061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0A" w:rsidRDefault="00612C0A">
      <w:r>
        <w:separator/>
      </w:r>
    </w:p>
  </w:footnote>
  <w:footnote w:type="continuationSeparator" w:id="0">
    <w:p w:rsidR="00612C0A" w:rsidRDefault="0061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9241BA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7EB9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74D88"/>
    <w:rsid w:val="002803BC"/>
    <w:rsid w:val="0028060A"/>
    <w:rsid w:val="00280E20"/>
    <w:rsid w:val="00294201"/>
    <w:rsid w:val="002B5F7C"/>
    <w:rsid w:val="002B6F06"/>
    <w:rsid w:val="00303A5C"/>
    <w:rsid w:val="0031251E"/>
    <w:rsid w:val="0031409D"/>
    <w:rsid w:val="00342475"/>
    <w:rsid w:val="00342BE8"/>
    <w:rsid w:val="00346F83"/>
    <w:rsid w:val="00347142"/>
    <w:rsid w:val="00352888"/>
    <w:rsid w:val="003566FD"/>
    <w:rsid w:val="003712CC"/>
    <w:rsid w:val="0038465A"/>
    <w:rsid w:val="003B107A"/>
    <w:rsid w:val="003B1662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02EDA"/>
    <w:rsid w:val="005130AB"/>
    <w:rsid w:val="00515ED6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12C0A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0005"/>
    <w:rsid w:val="00761C08"/>
    <w:rsid w:val="0076748E"/>
    <w:rsid w:val="007731CF"/>
    <w:rsid w:val="00781B89"/>
    <w:rsid w:val="00783849"/>
    <w:rsid w:val="007A03B4"/>
    <w:rsid w:val="007A6878"/>
    <w:rsid w:val="007A7890"/>
    <w:rsid w:val="007C7CF1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A2D4F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41B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66787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1251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2607A"/>
    <w:rsid w:val="00C35A2D"/>
    <w:rsid w:val="00C35D26"/>
    <w:rsid w:val="00C367C4"/>
    <w:rsid w:val="00C42E60"/>
    <w:rsid w:val="00C47D5D"/>
    <w:rsid w:val="00C63AAD"/>
    <w:rsid w:val="00C716E1"/>
    <w:rsid w:val="00C733A7"/>
    <w:rsid w:val="00C80419"/>
    <w:rsid w:val="00C9383F"/>
    <w:rsid w:val="00CB5B52"/>
    <w:rsid w:val="00CB5DB9"/>
    <w:rsid w:val="00CE65F2"/>
    <w:rsid w:val="00D11983"/>
    <w:rsid w:val="00D14A86"/>
    <w:rsid w:val="00D1684A"/>
    <w:rsid w:val="00D31CBD"/>
    <w:rsid w:val="00D50D6E"/>
    <w:rsid w:val="00D70ED1"/>
    <w:rsid w:val="00D77B4D"/>
    <w:rsid w:val="00D8240E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16D46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1C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782A-BDE5-4E52-8CAE-B6740A35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Storm</cp:lastModifiedBy>
  <cp:revision>5</cp:revision>
  <cp:lastPrinted>2012-06-28T05:44:00Z</cp:lastPrinted>
  <dcterms:created xsi:type="dcterms:W3CDTF">2013-12-17T11:55:00Z</dcterms:created>
  <dcterms:modified xsi:type="dcterms:W3CDTF">2013-12-17T12:38:00Z</dcterms:modified>
</cp:coreProperties>
</file>